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6A30" w14:textId="3A42D6DA" w:rsidR="008F65DD" w:rsidRPr="00EA0768" w:rsidRDefault="005853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ციხისძირის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III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ჩიხისა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გასავალის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073C1" w:rsidRPr="00EA0768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D86F023" w14:textId="77777777" w:rsidR="005853EE" w:rsidRPr="00EA0768" w:rsidRDefault="005853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A7FB4BC" w:rsidR="007D73CE" w:rsidRPr="00EA0768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EA07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EA076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EA0768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EA0768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EA076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EA076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EA076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EA0768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EA076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EA076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EA0768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EA076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EA0768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EA0768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EA076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EA076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EA076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EA076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EA076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EA076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EA076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EA076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EA0768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A076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EA0768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6C96BB8" w14:textId="5A7BB318" w:rsidR="005853EE" w:rsidRPr="00EA0768" w:rsidRDefault="005853E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ციხისძირის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III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ჩიხისა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გასავალის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EA076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982E8B5" w:rsidR="00A50438" w:rsidRPr="00EA0768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EA07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EA076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EA0768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EA0768">
        <w:rPr>
          <w:rFonts w:asciiTheme="minorHAnsi" w:hAnsiTheme="minorHAnsi" w:cstheme="minorHAnsi"/>
          <w:b/>
          <w:sz w:val="20"/>
          <w:szCs w:val="20"/>
        </w:rPr>
        <w:t>4</w:t>
      </w:r>
      <w:r w:rsidR="007778CE"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EA0768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EA076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EA0768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EA076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538CAB1" w:rsidR="00677E39" w:rsidRPr="00EA0768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EA0768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E47CF"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EA076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ციხისძირის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III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ჩიხისა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IV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გასავალის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73C1" w:rsidRPr="00EA0768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EA076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EA0768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EA076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A076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A0768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A5F4074" w:rsidR="005C14A4" w:rsidRPr="00EA0768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EA076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EA0768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5853EE" w:rsidRPr="00EA0768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EA0768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EA0768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EA076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EA076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754868B3" w:rsidR="00D712F9" w:rsidRPr="00EA0768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ციხისძირის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III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ჩიხისა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IV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გასავალის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5853EE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EA0768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EA0768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ფასები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იყოს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EA0768">
        <w:rPr>
          <w:rFonts w:ascii="Sylfaen" w:hAnsi="Sylfaen" w:cs="Sylfaen"/>
          <w:sz w:val="20"/>
          <w:szCs w:val="20"/>
          <w:lang w:val="ka-GE"/>
        </w:rPr>
        <w:t>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EA076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EA0768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EA0768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EA0768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EA076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EA0768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EA0768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EA0768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EA0768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EA0768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4CCE1CF1" w:rsidR="008A2801" w:rsidRPr="00EA0768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736C" w:rsidRPr="00EA0768">
        <w:rPr>
          <w:rFonts w:asciiTheme="minorHAnsi" w:hAnsiTheme="minorHAnsi" w:cstheme="minorHAnsi"/>
          <w:b/>
          <w:sz w:val="20"/>
          <w:szCs w:val="20"/>
          <w:lang w:val="ka-GE"/>
        </w:rPr>
        <w:t>25</w:t>
      </w:r>
      <w:r w:rsidR="00894CDD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4CDD" w:rsidRPr="00EA0768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550C1B" w:rsidRPr="00EA07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EA076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F8736C" w:rsidRPr="00EA0768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EA0768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EA076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EA076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EA076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EA076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EA076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EA076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A076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EA076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EA076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სრული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A076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ელ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ფოსტა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EA076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ნომერი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EA076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თარიღი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EA0768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EA0768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EA076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EA07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EA076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EA0768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EA076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ფასები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EA0768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EA0768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EA0768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EA0768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EA0768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EA0768">
        <w:rPr>
          <w:rFonts w:ascii="Sylfaen" w:hAnsi="Sylfaen" w:cs="Sylfaen"/>
          <w:sz w:val="20"/>
          <w:szCs w:val="20"/>
          <w:lang w:val="ka-GE"/>
        </w:rPr>
        <w:t>ა</w:t>
      </w:r>
      <w:r w:rsidRPr="00EA0768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EA076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EA0768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EA0768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EA0768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პირი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25599E" w14:textId="77777777" w:rsidR="008F65DD" w:rsidRPr="00EA0768" w:rsidRDefault="008F65DD" w:rsidP="00AD4CD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მობ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EA076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82CF809" w14:textId="2BFB20C8" w:rsidR="00AD4CD8" w:rsidRPr="00EA0768" w:rsidRDefault="00AD4CD8" w:rsidP="00AD4CD8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გიორგი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მობ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EA076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EA0768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EA0768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EA0768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პირი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EA0768">
        <w:rPr>
          <w:rFonts w:ascii="Sylfaen" w:hAnsi="Sylfaen" w:cs="Sylfaen"/>
          <w:sz w:val="20"/>
          <w:szCs w:val="20"/>
          <w:lang w:val="ka-GE"/>
        </w:rPr>
        <w:t>ნინო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მის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EA0768">
        <w:rPr>
          <w:rFonts w:ascii="Sylfaen" w:hAnsi="Sylfaen" w:cs="Sylfaen"/>
          <w:sz w:val="20"/>
          <w:szCs w:val="20"/>
          <w:lang w:val="ka-GE"/>
        </w:rPr>
        <w:t>ქ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EA076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ელ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ფოსტა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EA076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EA076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ტელ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EA0768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პირი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EA0768">
        <w:rPr>
          <w:rFonts w:ascii="Sylfaen" w:hAnsi="Sylfaen" w:cs="Sylfaen"/>
          <w:sz w:val="20"/>
          <w:szCs w:val="20"/>
          <w:lang w:val="ka-GE"/>
        </w:rPr>
        <w:t>ირაკლი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მის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EA0768">
        <w:rPr>
          <w:rFonts w:ascii="Sylfaen" w:hAnsi="Sylfaen" w:cs="Sylfaen"/>
          <w:sz w:val="20"/>
          <w:szCs w:val="20"/>
          <w:lang w:val="ka-GE"/>
        </w:rPr>
        <w:t>ქ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EA076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ელ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ფოსტა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EA0768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EA076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ტელ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EA0768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EA076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0768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EA0768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EA0768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სხვა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A0768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სხვა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გზით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არ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და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არ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შპს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EA0768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უოთერ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ენდ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EA0768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EA0768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EA0768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EA076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0768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ყველა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A0768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ყველა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უნდა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A0768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68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EA0768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EA0768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EA0768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EA0768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იყოს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EA076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EA076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EA076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EA0768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მხოლოდ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ფასები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ამ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ყველა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ხარჯსა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A0768">
        <w:rPr>
          <w:rFonts w:ascii="Sylfaen" w:hAnsi="Sylfaen" w:cs="Sylfaen"/>
          <w:sz w:val="20"/>
          <w:szCs w:val="20"/>
          <w:lang w:val="ka-GE"/>
        </w:rPr>
        <w:t>მათ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შორის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დღგ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EA0768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ძალაში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იყოს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EA0768">
        <w:rPr>
          <w:rFonts w:asciiTheme="minorHAnsi" w:hAnsiTheme="minorHAnsi" w:cstheme="minorHAnsi"/>
          <w:sz w:val="20"/>
          <w:szCs w:val="20"/>
        </w:rPr>
        <w:t>9</w:t>
      </w:r>
      <w:r w:rsidR="00B5452A" w:rsidRPr="00EA0768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EA0768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EA0768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EA0768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EA076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EA076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დღის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EA0768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იყოს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EA0768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თავის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ერთად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EA0768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უოთერ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ენდ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ფაუერი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თვითონ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ვადა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ეტაპზე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რაც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EA076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იმ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ფორმით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რა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გახდა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ეტაპზე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EA076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შპს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უოთერ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ენდ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ფაუერი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ყველა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შპს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უოთერ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ენდ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ფაუერი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sz w:val="20"/>
          <w:szCs w:val="20"/>
          <w:lang w:val="ka-GE"/>
        </w:rPr>
        <w:t>არ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არის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მისცეს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ახსნა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EA0768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EA076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შპს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უოთერ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ენდ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ფაუერი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EA0768">
        <w:rPr>
          <w:rFonts w:ascii="Sylfaen" w:hAnsi="Sylfaen" w:cs="Sylfaen"/>
          <w:sz w:val="20"/>
          <w:szCs w:val="20"/>
          <w:lang w:val="ka-GE"/>
        </w:rPr>
        <w:t>ე</w:t>
      </w:r>
      <w:r w:rsidRPr="00EA0768">
        <w:rPr>
          <w:rFonts w:ascii="Sylfaen" w:hAnsi="Sylfaen" w:cs="Sylfaen"/>
          <w:sz w:val="20"/>
          <w:szCs w:val="20"/>
          <w:lang w:val="ka-GE"/>
        </w:rPr>
        <w:t>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სახის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ასევე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A0768">
        <w:rPr>
          <w:rFonts w:ascii="Sylfaen" w:hAnsi="Sylfaen" w:cs="Sylfaen"/>
          <w:sz w:val="20"/>
          <w:szCs w:val="20"/>
          <w:lang w:val="ka-GE"/>
        </w:rPr>
        <w:t>იმ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თუ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რომ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არ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იქნება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EA0768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EA0768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EA0768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უნაღდო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სრულად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ან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EA0768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EA076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EA0768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EA0768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EA0768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EA076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EA0768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EA0768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EA0768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EA076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EA0768">
        <w:rPr>
          <w:rFonts w:ascii="Sylfaen" w:hAnsi="Sylfaen" w:cs="Sylfaen"/>
          <w:sz w:val="20"/>
          <w:szCs w:val="20"/>
          <w:lang w:val="ka-GE"/>
        </w:rPr>
        <w:t>თ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EA0768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EA0768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EA07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EA076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EA076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EA076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EA076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EA0768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EA076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EA0768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EA0768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EA0768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EA0768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EA0768">
        <w:rPr>
          <w:rFonts w:asciiTheme="minorHAnsi" w:hAnsiTheme="minorHAnsi" w:cstheme="minorHAnsi"/>
          <w:b/>
          <w:sz w:val="20"/>
          <w:szCs w:val="20"/>
        </w:rPr>
        <w:t>)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EA0768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EA0768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EA0768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A076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A0768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A0768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EA076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EA076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EA076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EA0768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EA0768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EA0768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EA076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EA0768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EA0768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A076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EA076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EA0768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EA0768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A0768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EA076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EA0768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EA076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EA0768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EA0768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EA0768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EA0768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EA076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EA076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EA0768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EA0768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EA076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EA07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EA076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EA0768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EA076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EA0768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EA0768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EA0768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EA076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4F9D4AB1" w14:textId="3AEAF9FC" w:rsidR="00BC20AE" w:rsidRPr="00EA0768" w:rsidRDefault="009F7444" w:rsidP="00BC20AE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EA076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3851F1F" w14:textId="003B24D3" w:rsidR="00BC20AE" w:rsidRPr="00EA0768" w:rsidRDefault="00BC20AE" w:rsidP="00BC20AE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“. </w:t>
      </w:r>
    </w:p>
    <w:p w14:paraId="312E5042" w14:textId="1173E7A3" w:rsidR="00BC20AE" w:rsidRPr="00EA0768" w:rsidRDefault="00BC20AE" w:rsidP="00B65D92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2424A" w:rsidRPr="00EA0768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="00E2424A" w:rsidRPr="00EA076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EA0768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EA0768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EA0768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A076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A076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EA0768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EA076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EA0768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EA076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A076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EA0768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A0768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EA0768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A0768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EA0768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EA076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EA0768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EA076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EA0768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EA076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EA0768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EA0768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EA076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A0768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EA0768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A0768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EA076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EA0768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EA0768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EA0768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EA0768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EA0768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EA076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EA0768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EA0768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EA076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A0768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EA076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A0768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EA076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A0768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EA076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A0768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EA0768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EA076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EA0768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EA0768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EA0768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A076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EA0768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EA076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bookmarkEnd w:id="0"/>
    <w:p w14:paraId="5E7F3559" w14:textId="77777777" w:rsidR="00D100A3" w:rsidRPr="00EA076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EA0768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A2F8" w14:textId="77777777" w:rsidR="00BC70D4" w:rsidRDefault="00BC70D4" w:rsidP="007902EA">
      <w:pPr>
        <w:spacing w:after="0" w:line="240" w:lineRule="auto"/>
      </w:pPr>
      <w:r>
        <w:separator/>
      </w:r>
    </w:p>
  </w:endnote>
  <w:endnote w:type="continuationSeparator" w:id="0">
    <w:p w14:paraId="79B4A2F5" w14:textId="77777777" w:rsidR="00BC70D4" w:rsidRDefault="00BC70D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190AAFA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7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FB96" w14:textId="77777777" w:rsidR="00BC70D4" w:rsidRDefault="00BC70D4" w:rsidP="007902EA">
      <w:pPr>
        <w:spacing w:after="0" w:line="240" w:lineRule="auto"/>
      </w:pPr>
      <w:r>
        <w:separator/>
      </w:r>
    </w:p>
  </w:footnote>
  <w:footnote w:type="continuationSeparator" w:id="0">
    <w:p w14:paraId="34A5B06A" w14:textId="77777777" w:rsidR="00BC70D4" w:rsidRDefault="00BC70D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846A" w14:textId="30CFC4F6" w:rsidR="005853EE" w:rsidRPr="005853EE" w:rsidRDefault="00362398" w:rsidP="005853E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853E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DD" w:rsidRPr="005853EE">
      <w:rPr>
        <w:rFonts w:ascii="Sylfaen" w:hAnsi="Sylfaen" w:cs="Sylfaen"/>
        <w:b/>
        <w:bCs/>
        <w:sz w:val="20"/>
        <w:szCs w:val="20"/>
        <w:lang w:val="ka-GE"/>
      </w:rPr>
      <w:t>კო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ციხისძირის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III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ჩიხისა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და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IV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გასავალის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D45D0F2" w:rsidR="00362398" w:rsidRPr="005853EE" w:rsidRDefault="00362398" w:rsidP="005853E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853E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5853EE">
      <w:rPr>
        <w:rFonts w:asciiTheme="minorHAnsi" w:hAnsiTheme="minorHAnsi" w:cstheme="minorHAnsi"/>
        <w:b/>
        <w:sz w:val="20"/>
        <w:szCs w:val="20"/>
      </w:rPr>
      <w:t xml:space="preserve"> 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5853EE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5853EE" w:rsidRPr="005853EE">
      <w:rPr>
        <w:rFonts w:asciiTheme="minorHAnsi" w:hAnsiTheme="minorHAnsi" w:cstheme="minorHAnsi"/>
        <w:b/>
        <w:sz w:val="20"/>
        <w:szCs w:val="20"/>
      </w:rPr>
      <w:t>4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5853E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5F6462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4CDD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20AE"/>
    <w:rsid w:val="00BC364F"/>
    <w:rsid w:val="00BC70D4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24A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0768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8736C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DDA75D8-F24D-4DB5-A4A9-8A4EBD9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176</cp:revision>
  <cp:lastPrinted>2015-07-27T06:36:00Z</cp:lastPrinted>
  <dcterms:created xsi:type="dcterms:W3CDTF">2017-11-13T09:28:00Z</dcterms:created>
  <dcterms:modified xsi:type="dcterms:W3CDTF">2019-09-18T07:16:00Z</dcterms:modified>
</cp:coreProperties>
</file>